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301319" w:rsidP="00BD0BBB">
      <w:pPr>
        <w:pStyle w:val="Date"/>
      </w:pPr>
      <w:fldSimple w:instr=" CREATEDATE  \@ &quot;MMMM d, yyyy&quot;  \* MERGEFORMAT ">
        <w:r w:rsidR="005C4708">
          <w:rPr>
            <w:noProof/>
          </w:rPr>
          <w:t>April 23, 2014</w:t>
        </w:r>
      </w:fldSimple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7D4AD2" w:rsidRPr="007D4AD2" w:rsidRDefault="007D4AD2" w:rsidP="007D4AD2">
      <w:pPr>
        <w:pStyle w:val="BodyText"/>
      </w:pPr>
      <w:r>
        <w:t>I am writing in response to your ad in the Elm Street News. The position requirements and my skills are a perfect match.</w:t>
      </w:r>
    </w:p>
    <w:p w:rsidR="007D4AD2" w:rsidRPr="007D4AD2" w:rsidRDefault="007D4AD2" w:rsidP="007D4AD2">
      <w:pPr>
        <w:pStyle w:val="BodyText"/>
      </w:pPr>
      <w:r w:rsidRPr="007D4AD2">
        <w:t xml:space="preserve">As you’ll see on </w:t>
      </w:r>
      <w:r>
        <w:t>my</w:t>
      </w:r>
      <w:r w:rsidRPr="007D4AD2">
        <w:t xml:space="preserve"> enclosed resume, I have the educational background, professional experience, and track record for which you are searching. In addition, I am motivated and enthusiastic, and would appreciate the opportunity to contribute to your firm’s success.</w:t>
      </w:r>
    </w:p>
    <w:p w:rsidR="00272AE7" w:rsidRDefault="007D4AD2" w:rsidP="007D4AD2">
      <w:pPr>
        <w:pStyle w:val="BodyText"/>
      </w:pPr>
      <w:r w:rsidRPr="007D4AD2">
        <w:t>I can promise that meeting with me will not be a waste of your time—and I will make myself available at your convenience, during or outside of normal business hours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7D4AD2"/>
    <w:p w:rsidR="007D4AD2" w:rsidRDefault="007D4AD2" w:rsidP="007D4AD2">
      <w:r>
        <w:rPr>
          <w:sz w:val="16"/>
        </w:rPr>
        <w:t>Copyright © 1996 by the McGraw-Hill Companies, Inc.</w:t>
      </w:r>
    </w:p>
    <w:sectPr w:rsidR="007D4AD2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8" w:rsidRDefault="005C4708">
      <w:r>
        <w:separator/>
      </w:r>
    </w:p>
  </w:endnote>
  <w:endnote w:type="continuationSeparator" w:id="0">
    <w:p w:rsidR="005C4708" w:rsidRDefault="005C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8" w:rsidRDefault="005C4708">
      <w:r>
        <w:separator/>
      </w:r>
    </w:p>
  </w:footnote>
  <w:footnote w:type="continuationSeparator" w:id="0">
    <w:p w:rsidR="005C4708" w:rsidRDefault="005C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18" w:rsidRPr="000B7DA8" w:rsidRDefault="00DC5D1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 w:rsidR="005C4708">
        <w:rPr>
          <w:noProof/>
        </w:rPr>
        <w:t>April 23, 2014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C4708"/>
    <w:rsid w:val="005F4F00"/>
    <w:rsid w:val="0061751D"/>
    <w:rsid w:val="00625B45"/>
    <w:rsid w:val="006308D8"/>
    <w:rsid w:val="00643A94"/>
    <w:rsid w:val="00650B2F"/>
    <w:rsid w:val="006F02C2"/>
    <w:rsid w:val="007334AD"/>
    <w:rsid w:val="007347D7"/>
    <w:rsid w:val="00736715"/>
    <w:rsid w:val="00744147"/>
    <w:rsid w:val="00767097"/>
    <w:rsid w:val="007834BF"/>
    <w:rsid w:val="007C2960"/>
    <w:rsid w:val="007D03C5"/>
    <w:rsid w:val="007D4AD2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C5D18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\AppData\Roaming\Microsoft\Templates\Cover%20letter%20in%20response%20to%20ad,%20lon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longer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cp:lastPrinted>2002-01-24T21:21:00Z</cp:lastPrinted>
  <dcterms:created xsi:type="dcterms:W3CDTF">2014-04-23T19:10:00Z</dcterms:created>
  <dcterms:modified xsi:type="dcterms:W3CDTF">2014-04-23T19:11:00Z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</Properties>
</file>